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Oy and Oi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end of a pencil has a 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sound a pig makes.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word for a long journey is a ______.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 recess, it can sound very 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order to garden, you need rich 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a girl, but a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you're bored, you can play with a 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water gets hot it _____.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you're happy, you feel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cookies are great with milk.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you're lucky, you may find an ______ with a pearl inside.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Pennys, nickels, dimes, and quarters are all examples of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Singers have great 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King and Queen are considered 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for humid is 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people who sing and perform for others are called a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Oy and Oi Crossword Puzzle</dc:title>
  <dcterms:created xsi:type="dcterms:W3CDTF">2021-10-11T13:56:52Z</dcterms:created>
  <dcterms:modified xsi:type="dcterms:W3CDTF">2021-10-11T13:56:52Z</dcterms:modified>
</cp:coreProperties>
</file>