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Oy / oi</w:t>
      </w:r>
    </w:p>
    <w:p>
      <w:pPr>
        <w:pStyle w:val="Questions"/>
      </w:pPr>
      <w:r>
        <w:t xml:space="preserve">1. CIOL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POYL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ROBLI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TYO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OIVD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AONNY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JYO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OLIF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COIN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IPTON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 / oi</dc:title>
  <dcterms:created xsi:type="dcterms:W3CDTF">2021-10-11T13:57:25Z</dcterms:created>
  <dcterms:modified xsi:type="dcterms:W3CDTF">2021-10-11T13:57:25Z</dcterms:modified>
</cp:coreProperties>
</file>