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Oz, FAB &amp; Ems do Star Wars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The Force Awakens    </w:t>
      </w:r>
      <w:r>
        <w:t xml:space="preserve">   Rogue One    </w:t>
      </w:r>
      <w:r>
        <w:t xml:space="preserve">   The Empire Strikes Back    </w:t>
      </w:r>
      <w:r>
        <w:t xml:space="preserve">   Rey    </w:t>
      </w:r>
      <w:r>
        <w:t xml:space="preserve">   Unkar Plutt    </w:t>
      </w:r>
      <w:r>
        <w:t xml:space="preserve">   R2 D2    </w:t>
      </w:r>
      <w:r>
        <w:t xml:space="preserve">   Carrie Fisher    </w:t>
      </w:r>
      <w:r>
        <w:t xml:space="preserve">   Harrison Ford    </w:t>
      </w:r>
      <w:r>
        <w:t xml:space="preserve">   Droid    </w:t>
      </w:r>
      <w:r>
        <w:t xml:space="preserve">   Stormtrooper    </w:t>
      </w:r>
      <w:r>
        <w:t xml:space="preserve">   The Dark Side    </w:t>
      </w:r>
      <w:r>
        <w:t xml:space="preserve">   Youngling    </w:t>
      </w:r>
      <w:r>
        <w:t xml:space="preserve">   Jedi Master    </w:t>
      </w:r>
      <w:r>
        <w:t xml:space="preserve">   Imperial Knights    </w:t>
      </w:r>
      <w:r>
        <w:t xml:space="preserve">   The Force    </w:t>
      </w:r>
      <w:r>
        <w:t xml:space="preserve">   Clone Wars    </w:t>
      </w:r>
      <w:r>
        <w:t xml:space="preserve">   Lightsaber    </w:t>
      </w:r>
      <w:r>
        <w:t xml:space="preserve">   Anzati    </w:t>
      </w:r>
      <w:r>
        <w:t xml:space="preserve">   Obi Wan Kenobi    </w:t>
      </w:r>
      <w:r>
        <w:t xml:space="preserve">   Death Star    </w:t>
      </w:r>
      <w:r>
        <w:t xml:space="preserve">   Return of the Jedi    </w:t>
      </w:r>
      <w:r>
        <w:t xml:space="preserve">   Rebel Alliance    </w:t>
      </w:r>
      <w:r>
        <w:t xml:space="preserve">   May the force be with you    </w:t>
      </w:r>
      <w:r>
        <w:t xml:space="preserve">   Anakin Skywalker    </w:t>
      </w:r>
      <w:r>
        <w:t xml:space="preserve">   Darth Vader    </w:t>
      </w:r>
      <w:r>
        <w:t xml:space="preserve">   Luke Skywalker    </w:t>
      </w:r>
      <w:r>
        <w:t xml:space="preserve">   Princess Leia    </w:t>
      </w:r>
      <w:r>
        <w:t xml:space="preserve">   Chewbacca    </w:t>
      </w:r>
      <w:r>
        <w:t xml:space="preserve">   Star Wars    </w:t>
      </w:r>
      <w:r>
        <w:t xml:space="preserve">   Han Solo    </w:t>
      </w:r>
      <w:r>
        <w:t xml:space="preserve">   Amidala    </w:t>
      </w:r>
      <w:r>
        <w:t xml:space="preserve">   Yoda    </w:t>
      </w:r>
      <w:r>
        <w:t xml:space="preserve">   C3P0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Oz, FAB &amp; Ems do Star Wars</dc:title>
  <dcterms:created xsi:type="dcterms:W3CDTF">2021-10-11T13:58:13Z</dcterms:created>
  <dcterms:modified xsi:type="dcterms:W3CDTF">2021-10-11T13:58:13Z</dcterms:modified>
</cp:coreProperties>
</file>