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Ozone Crossword Puzzles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regions does the ozone reside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happens to the ozone layer when humans use air conditioners, refrigerators, etc.? (It will get 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oxygen atoms does the ozone consist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protocol banned the production of ozone depleting substances? (________ Protocol)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Scientists from which country discovered the ozone?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Does the ozone have a strong odor? (clue: #15)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should conduct regular __________ and maintenance for things like air-conditioners and refrigerators.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help the ozone, you can buy air-conditioning and refrigeration that do not use ____ as refrigerant.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a gas naturally present in our atmosphere that reduces 90% of light radiation and UV lights that are harmful to humans?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is the biggest ozone hole?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buying new equipment, look for ‘_____ friendly’ ones.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With compliance with the protocol, has improvement been made to the ozone?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how many years will the ozone return to its healthy state?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million (miles) form, how much will the Antarctic ozone hole shrink?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does the word ‘ozone’ mean in Greek?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ozone is ___ hundred years old.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How many chlorine molecule(s) from a CFC can destroy up to 100,000 ozone molecules? 17. What is another name for ‘ozone’?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As a result of the protocol, the amount of what has decreased from the atmosphere? (clue: abbreviated form of chlorofluorocarbons) (___s)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Can we make more ozone?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Ozone Crossword Puzzles</dc:title>
  <dcterms:created xsi:type="dcterms:W3CDTF">2021-10-11T13:58:24Z</dcterms:created>
  <dcterms:modified xsi:type="dcterms:W3CDTF">2021-10-11T13:58:24Z</dcterms:modified>
</cp:coreProperties>
</file>