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Ozone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Sky    </w:t>
      </w:r>
      <w:r>
        <w:t xml:space="preserve">   Oxygen    </w:t>
      </w:r>
      <w:r>
        <w:t xml:space="preserve">   Allotrope    </w:t>
      </w:r>
      <w:r>
        <w:t xml:space="preserve">   Protect    </w:t>
      </w:r>
      <w:r>
        <w:t xml:space="preserve">   Mesosphere    </w:t>
      </w:r>
      <w:r>
        <w:t xml:space="preserve">   Troposphere    </w:t>
      </w:r>
      <w:r>
        <w:t xml:space="preserve">   Poisonous    </w:t>
      </w:r>
      <w:r>
        <w:t xml:space="preserve">   Gas    </w:t>
      </w:r>
      <w:r>
        <w:t xml:space="preserve">   Radiation    </w:t>
      </w:r>
      <w:r>
        <w:t xml:space="preserve">   Ultraviolet    </w:t>
      </w:r>
      <w:r>
        <w:t xml:space="preserve">   Sun    </w:t>
      </w:r>
      <w:r>
        <w:t xml:space="preserve">   Rays    </w:t>
      </w:r>
      <w:r>
        <w:t xml:space="preserve">   Chlorine    </w:t>
      </w:r>
      <w:r>
        <w:t xml:space="preserve">   Stratosphere    </w:t>
      </w:r>
      <w:r>
        <w:t xml:space="preserve">   Layer    </w:t>
      </w:r>
      <w:r>
        <w:t xml:space="preserve">   Earth    </w:t>
      </w:r>
      <w:r>
        <w:t xml:space="preserve">   Atmosphere    </w:t>
      </w:r>
      <w:r>
        <w:t xml:space="preserve">   Depletion    </w:t>
      </w:r>
      <w:r>
        <w:t xml:space="preserve">   Ozone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Ozone</dc:title>
  <dcterms:created xsi:type="dcterms:W3CDTF">2021-10-11T13:57:01Z</dcterms:created>
  <dcterms:modified xsi:type="dcterms:W3CDTF">2021-10-11T13:57:01Z</dcterms:modified>
</cp:coreProperties>
</file>