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Ozymandias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Kingdom    </w:t>
      </w:r>
      <w:r>
        <w:t xml:space="preserve">   Trunkless    </w:t>
      </w:r>
      <w:r>
        <w:t xml:space="preserve">   Poet    </w:t>
      </w:r>
      <w:r>
        <w:t xml:space="preserve">   Traveller    </w:t>
      </w:r>
      <w:r>
        <w:t xml:space="preserve">   Personification    </w:t>
      </w:r>
      <w:r>
        <w:t xml:space="preserve">   Pedestal    </w:t>
      </w:r>
      <w:r>
        <w:t xml:space="preserve">   Desert    </w:t>
      </w:r>
      <w:r>
        <w:t xml:space="preserve">   Statue    </w:t>
      </w:r>
      <w:r>
        <w:t xml:space="preserve">   Adjective    </w:t>
      </w:r>
      <w:r>
        <w:t xml:space="preserve">   Egypt    </w:t>
      </w:r>
      <w:r>
        <w:t xml:space="preserve">   Imagery    </w:t>
      </w:r>
      <w:r>
        <w:t xml:space="preserve">   Shelley    </w:t>
      </w:r>
      <w:r>
        <w:t xml:space="preserve">   Bysshe    </w:t>
      </w:r>
      <w:r>
        <w:t xml:space="preserve">   Percy    </w:t>
      </w:r>
      <w:r>
        <w:t xml:space="preserve">   Pharoah    </w:t>
      </w:r>
      <w:r>
        <w:t xml:space="preserve">   Ozymandias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Ozymandias</dc:title>
  <dcterms:created xsi:type="dcterms:W3CDTF">2021-10-11T13:57:16Z</dcterms:created>
  <dcterms:modified xsi:type="dcterms:W3CDTF">2021-10-11T13:57:16Z</dcterms:modified>
</cp:coreProperties>
</file>