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Ozymandias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lifeless    </w:t>
      </w:r>
      <w:r>
        <w:t xml:space="preserve">   mocked    </w:t>
      </w:r>
      <w:r>
        <w:t xml:space="preserve">   boundless    </w:t>
      </w:r>
      <w:r>
        <w:t xml:space="preserve">   mighty    </w:t>
      </w:r>
      <w:r>
        <w:t xml:space="preserve">   sands    </w:t>
      </w:r>
      <w:r>
        <w:t xml:space="preserve">   despair    </w:t>
      </w:r>
      <w:r>
        <w:t xml:space="preserve">   shelley    </w:t>
      </w:r>
      <w:r>
        <w:t xml:space="preserve">   king    </w:t>
      </w:r>
      <w:r>
        <w:t xml:space="preserve">   ozymandias    </w:t>
      </w:r>
      <w:r>
        <w:t xml:space="preserve">   pedestal    </w:t>
      </w:r>
      <w:r>
        <w:t xml:space="preserve">   visage    </w:t>
      </w:r>
      <w:r>
        <w:t xml:space="preserve">   trunkless    </w:t>
      </w:r>
      <w:r>
        <w:t xml:space="preserve">   antique    </w:t>
      </w:r>
      <w:r>
        <w:t xml:space="preserve">   traveller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Ozymandias</dc:title>
  <dcterms:created xsi:type="dcterms:W3CDTF">2021-10-11T13:57:29Z</dcterms:created>
  <dcterms:modified xsi:type="dcterms:W3CDTF">2021-10-11T13:57:29Z</dcterms:modified>
</cp:coreProperties>
</file>