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P3.3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a electromagnet stronger you can use increase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Charges moving in a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a coil of wire and a iron core inside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Magnetic field lines run from North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There are three magnetic metals, cobalt, iron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Run from North to South of a magnet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magnet that uses electricity is called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Flemings left hand rule the first finger is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Needs a current and a magnet to spin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right hand grip rule the thumb is used to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left hand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Steel can be made magnetic because it contains the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an electromagnet you can wrap coils of wire around an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keep a motor spinning a component is needed called a 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Flemings rule what part of hand is for movement or force on the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Flemings left hand rule the second finger is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magnetic material is made into a magnet it is said to be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P3.3 Crossword</dc:title>
  <dcterms:created xsi:type="dcterms:W3CDTF">2021-10-11T13:58:45Z</dcterms:created>
  <dcterms:modified xsi:type="dcterms:W3CDTF">2021-10-11T13:58:45Z</dcterms:modified>
</cp:coreProperties>
</file>