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P5M class of 2020 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Ajwa    </w:t>
      </w:r>
      <w:r>
        <w:t xml:space="preserve">   Alba    </w:t>
      </w:r>
      <w:r>
        <w:t xml:space="preserve">   Alyssa    </w:t>
      </w:r>
      <w:r>
        <w:t xml:space="preserve">   Amelia    </w:t>
      </w:r>
      <w:r>
        <w:t xml:space="preserve">   Angel    </w:t>
      </w:r>
      <w:r>
        <w:t xml:space="preserve">   Callum    </w:t>
      </w:r>
      <w:r>
        <w:t xml:space="preserve">   Carter    </w:t>
      </w:r>
      <w:r>
        <w:t xml:space="preserve">   Dashenka    </w:t>
      </w:r>
      <w:r>
        <w:t xml:space="preserve">   Ethan    </w:t>
      </w:r>
      <w:r>
        <w:t xml:space="preserve">   Evie    </w:t>
      </w:r>
      <w:r>
        <w:t xml:space="preserve">   Ewan    </w:t>
      </w:r>
      <w:r>
        <w:t xml:space="preserve">   Freddie    </w:t>
      </w:r>
      <w:r>
        <w:t xml:space="preserve">   Innes    </w:t>
      </w:r>
      <w:r>
        <w:t xml:space="preserve">   Insha    </w:t>
      </w:r>
      <w:r>
        <w:t xml:space="preserve">   Kyle    </w:t>
      </w:r>
      <w:r>
        <w:t xml:space="preserve">   Lara    </w:t>
      </w:r>
      <w:r>
        <w:t xml:space="preserve">   Layton    </w:t>
      </w:r>
      <w:r>
        <w:t xml:space="preserve">   Libby    </w:t>
      </w:r>
      <w:r>
        <w:t xml:space="preserve">   Mansi    </w:t>
      </w:r>
      <w:r>
        <w:t xml:space="preserve">   Megan    </w:t>
      </w:r>
      <w:r>
        <w:t xml:space="preserve">   Niamh    </w:t>
      </w:r>
      <w:r>
        <w:t xml:space="preserve">   Olivia    </w:t>
      </w:r>
      <w:r>
        <w:t xml:space="preserve">   Ollie    </w:t>
      </w:r>
      <w:r>
        <w:t xml:space="preserve">   Rachel    </w:t>
      </w:r>
      <w:r>
        <w:t xml:space="preserve">   Rihanna    </w:t>
      </w:r>
      <w:r>
        <w:t xml:space="preserve">   Zoya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P5M class of 2020  2021</dc:title>
  <dcterms:created xsi:type="dcterms:W3CDTF">2021-10-11T13:58:32Z</dcterms:created>
  <dcterms:modified xsi:type="dcterms:W3CDTF">2021-10-11T13:58:32Z</dcterms:modified>
</cp:coreProperties>
</file>