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P6a Kirkhill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Joseph    </w:t>
      </w:r>
      <w:r>
        <w:t xml:space="preserve">   Oyster catcher    </w:t>
      </w:r>
      <w:r>
        <w:t xml:space="preserve">   Rosie    </w:t>
      </w:r>
      <w:r>
        <w:t xml:space="preserve">   Abdullah    </w:t>
      </w:r>
      <w:r>
        <w:t xml:space="preserve">   Kristina    </w:t>
      </w:r>
      <w:r>
        <w:t xml:space="preserve">   Robbie    </w:t>
      </w:r>
      <w:r>
        <w:t xml:space="preserve">   Katherine    </w:t>
      </w:r>
      <w:r>
        <w:t xml:space="preserve">   Logan    </w:t>
      </w:r>
      <w:r>
        <w:t xml:space="preserve">   Kira    </w:t>
      </w:r>
      <w:r>
        <w:t xml:space="preserve">   Aadam    </w:t>
      </w:r>
      <w:r>
        <w:t xml:space="preserve">   Zhang Francois    </w:t>
      </w:r>
      <w:r>
        <w:t xml:space="preserve">   Jessica    </w:t>
      </w:r>
      <w:r>
        <w:t xml:space="preserve">   Alex    </w:t>
      </w:r>
      <w:r>
        <w:t xml:space="preserve">   Holly    </w:t>
      </w:r>
      <w:r>
        <w:t xml:space="preserve">   Benji    </w:t>
      </w:r>
      <w:r>
        <w:t xml:space="preserve">   Aydin    </w:t>
      </w:r>
      <w:r>
        <w:t xml:space="preserve">   Hazel    </w:t>
      </w:r>
      <w:r>
        <w:t xml:space="preserve">   Jaden    </w:t>
      </w:r>
      <w:r>
        <w:t xml:space="preserve">   Laurie    </w:t>
      </w:r>
      <w:r>
        <w:t xml:space="preserve">   Eesa    </w:t>
      </w:r>
      <w:r>
        <w:t xml:space="preserve">   Aminah    </w:t>
      </w:r>
      <w:r>
        <w:t xml:space="preserve">   Ava    </w:t>
      </w:r>
      <w:r>
        <w:t xml:space="preserve">   Matthew    </w:t>
      </w:r>
      <w:r>
        <w:t xml:space="preserve">   Sidra    </w:t>
      </w:r>
      <w:r>
        <w:t xml:space="preserve">   Harum    </w:t>
      </w:r>
      <w:r>
        <w:t xml:space="preserve">   Calan    </w:t>
      </w:r>
      <w:r>
        <w:t xml:space="preserve">   Finn    </w:t>
      </w:r>
      <w:r>
        <w:t xml:space="preserve">   Morgan    </w:t>
      </w:r>
      <w:r>
        <w:t xml:space="preserve">   Roan    </w:t>
      </w:r>
      <w:r>
        <w:t xml:space="preserve">   Adam    </w:t>
      </w:r>
      <w:r>
        <w:t xml:space="preserve">   Anna    </w:t>
      </w:r>
      <w:r>
        <w:t xml:space="preserve">   Rishabh    </w:t>
      </w:r>
      <w:r>
        <w:t xml:space="preserve">   Vasavi    </w:t>
      </w:r>
      <w:r>
        <w:t xml:space="preserve">   Jude    </w:t>
      </w:r>
      <w:r>
        <w:t xml:space="preserve">   Victorians    </w:t>
      </w:r>
      <w:r>
        <w:t xml:space="preserve">   Kirkhill    </w:t>
      </w:r>
      <w:r>
        <w:t xml:space="preserve">   Mr Russell    </w:t>
      </w:r>
      <w:r>
        <w:t xml:space="preserve">   Miss Bruce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P6a Kirkhill</dc:title>
  <dcterms:created xsi:type="dcterms:W3CDTF">2021-10-11T13:59:00Z</dcterms:created>
  <dcterms:modified xsi:type="dcterms:W3CDTF">2021-10-11T13:59:00Z</dcterms:modified>
</cp:coreProperties>
</file>