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PACLAB All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Health Insurance Portability and Accountability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name of the Seahawks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our Intranet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Advance Beneficiary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Bellevue Hospital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Program used for manual order entry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Policy &amp; Procedure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Department that processes samples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Electronic __________ Record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Partner Hospital in the Renton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Patient Incident Report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Seattle's Women's Basketball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Mission &amp;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Department that transports samples to our HUBS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that means to puncture a vein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Department where drug testing is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Employee Self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Seattle's Soccer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Patients can order their own tests through this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Medicare as Secondary Payer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PACLAB All Stars</dc:title>
  <dcterms:created xsi:type="dcterms:W3CDTF">2021-10-11T13:58:03Z</dcterms:created>
  <dcterms:modified xsi:type="dcterms:W3CDTF">2021-10-11T13:58:03Z</dcterms:modified>
</cp:coreProperties>
</file>