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PACS Archiving and Peripherals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Contains the master database of everything that is in the archive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Archive Server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place where records or documents are preserved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Archive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Consists of the physical storage device of the archive system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CCD film digitizer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Another name for Image Storage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Laser Film Digitizer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represents a specific level of archive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Image Manager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term means being online or available very quickly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Tier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Composed of several magnetic disks or hard drives that are linked together in an array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Film Digitizer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Optical Disks, tape , and magentic disks are examples of this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RAID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term used to describe the process of transferring digitized images for delivery at a distance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CD/DVDS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scans the analog film and produces numeric signals for each part of the scanned film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Short-term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Digitizer that uses a helium neon laser beam to convert analog film into a digital image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Image Storage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Digitizer that uses fluorescent bulbs that shine through the film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Teleradiology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These use chemicals to process the film that has been exposed to the laser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Long Term Storage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Uses heat to process the latent image that is etched into the silver emulsion by the laser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Dry Imagers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These are used for images to be shared outside of the radiology department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Wet Imagers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PACS Archiving and Peripherals</dc:title>
  <dcterms:created xsi:type="dcterms:W3CDTF">2021-10-11T13:59:31Z</dcterms:created>
  <dcterms:modified xsi:type="dcterms:W3CDTF">2021-10-11T13:59:31Z</dcterms:modified>
</cp:coreProperties>
</file>