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PAL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Alex    </w:t>
      </w:r>
      <w:r>
        <w:t xml:space="preserve">   Alexander    </w:t>
      </w:r>
      <w:r>
        <w:t xml:space="preserve">   Amelia    </w:t>
      </w:r>
      <w:r>
        <w:t xml:space="preserve">   Aniya    </w:t>
      </w:r>
      <w:r>
        <w:t xml:space="preserve">   Asher    </w:t>
      </w:r>
      <w:r>
        <w:t xml:space="preserve">   Ashton    </w:t>
      </w:r>
      <w:r>
        <w:t xml:space="preserve">   Aurelia    </w:t>
      </w:r>
      <w:r>
        <w:t xml:space="preserve">   Austin    </w:t>
      </w:r>
      <w:r>
        <w:t xml:space="preserve">   Autumn    </w:t>
      </w:r>
      <w:r>
        <w:t xml:space="preserve">   Avnie    </w:t>
      </w:r>
      <w:r>
        <w:t xml:space="preserve">   Ayla    </w:t>
      </w:r>
      <w:r>
        <w:t xml:space="preserve">   Bradley    </w:t>
      </w:r>
      <w:r>
        <w:t xml:space="preserve">   Brody    </w:t>
      </w:r>
      <w:r>
        <w:t xml:space="preserve">   Brooklynn    </w:t>
      </w:r>
      <w:r>
        <w:t xml:space="preserve">   Camdyn    </w:t>
      </w:r>
      <w:r>
        <w:t xml:space="preserve">   Carter    </w:t>
      </w:r>
      <w:r>
        <w:t xml:space="preserve">   Dylan    </w:t>
      </w:r>
      <w:r>
        <w:t xml:space="preserve">   Eli    </w:t>
      </w:r>
      <w:r>
        <w:t xml:space="preserve">   Ella    </w:t>
      </w:r>
      <w:r>
        <w:t xml:space="preserve">   Emma    </w:t>
      </w:r>
      <w:r>
        <w:t xml:space="preserve">   Evan    </w:t>
      </w:r>
      <w:r>
        <w:t xml:space="preserve">   Gianna    </w:t>
      </w:r>
      <w:r>
        <w:t xml:space="preserve">   Gisele    </w:t>
      </w:r>
      <w:r>
        <w:t xml:space="preserve">   Hadley    </w:t>
      </w:r>
      <w:r>
        <w:t xml:space="preserve">   Henry    </w:t>
      </w:r>
      <w:r>
        <w:t xml:space="preserve">   Jack    </w:t>
      </w:r>
      <w:r>
        <w:t xml:space="preserve">   James    </w:t>
      </w:r>
      <w:r>
        <w:t xml:space="preserve">   Janzen    </w:t>
      </w:r>
      <w:r>
        <w:t xml:space="preserve">   Justin    </w:t>
      </w:r>
      <w:r>
        <w:t xml:space="preserve">   Kalli    </w:t>
      </w:r>
      <w:r>
        <w:t xml:space="preserve">   Kara    </w:t>
      </w:r>
      <w:r>
        <w:t xml:space="preserve">   Katalea    </w:t>
      </w:r>
      <w:r>
        <w:t xml:space="preserve">   Leo    </w:t>
      </w:r>
      <w:r>
        <w:t xml:space="preserve">   Liam    </w:t>
      </w:r>
      <w:r>
        <w:t xml:space="preserve">   Lilah    </w:t>
      </w:r>
      <w:r>
        <w:t xml:space="preserve">   Malakai    </w:t>
      </w:r>
      <w:r>
        <w:t xml:space="preserve">   Malcolm    </w:t>
      </w:r>
      <w:r>
        <w:t xml:space="preserve">   Mateo    </w:t>
      </w:r>
      <w:r>
        <w:t xml:space="preserve">   MsChonice    </w:t>
      </w:r>
      <w:r>
        <w:t xml:space="preserve">   MsStephany    </w:t>
      </w:r>
      <w:r>
        <w:t xml:space="preserve">   Olivia    </w:t>
      </w:r>
      <w:r>
        <w:t xml:space="preserve">   Oscar    </w:t>
      </w:r>
      <w:r>
        <w:t xml:space="preserve">   Patrick    </w:t>
      </w:r>
      <w:r>
        <w:t xml:space="preserve">   Roland    </w:t>
      </w:r>
      <w:r>
        <w:t xml:space="preserve">   Rowan    </w:t>
      </w:r>
      <w:r>
        <w:t xml:space="preserve">   Santiago    </w:t>
      </w:r>
      <w:r>
        <w:t xml:space="preserve">   Sebastian    </w:t>
      </w:r>
      <w:r>
        <w:t xml:space="preserve">   Slate    </w:t>
      </w:r>
      <w:r>
        <w:t xml:space="preserve">   Stella    </w:t>
      </w:r>
      <w:r>
        <w:t xml:space="preserve">   Tayah    </w:t>
      </w:r>
      <w:r>
        <w:t xml:space="preserve">   Torrence    </w:t>
      </w:r>
      <w:r>
        <w:t xml:space="preserve">   Trey    </w:t>
      </w:r>
      <w:r>
        <w:t xml:space="preserve">   Tyler    </w:t>
      </w:r>
      <w:r>
        <w:t xml:space="preserve">   William    </w:t>
      </w:r>
      <w:r>
        <w:t xml:space="preserve">   Willow    </w:t>
      </w:r>
      <w:r>
        <w:t xml:space="preserve">   Wyatt    </w:t>
      </w:r>
      <w:r>
        <w:t xml:space="preserve">   Zophia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 Class</dc:title>
  <dcterms:created xsi:type="dcterms:W3CDTF">2021-10-11T13:59:52Z</dcterms:created>
  <dcterms:modified xsi:type="dcterms:W3CDTF">2021-10-11T13:59:52Z</dcterms:modified>
</cp:coreProperties>
</file>