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PANCAKES!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scale of five notes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server in Minecraft where people get on whenever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suit and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mythical horse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plural of not telling the truth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second best teacher ever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good breakfast food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Go, Go, power _________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block game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tasty, cold, dessert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opposite of short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path in a forest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something you dont want to be in among us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Patrick's favorite food (its brown and red)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synonym for great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PANCAKES!</dc:title>
  <dcterms:created xsi:type="dcterms:W3CDTF">2021-10-12T20:27:40Z</dcterms:created>
  <dcterms:modified xsi:type="dcterms:W3CDTF">2021-10-12T20:27:40Z</dcterms:modified>
</cp:coreProperties>
</file>