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P.A.N.D.A.S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kids get PANDAS a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Meaning = medicine dealing with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dose the immune systems create?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N stand for in PANDAS?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are the 3 B's?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doctor that found PANDAS?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years ago did she discover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can start/make PANDAS?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doctors look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the Strep bacteria hide? **HINT (molecules)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big part of PANDAS?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P.A.N.D.A.S </dc:title>
  <dcterms:created xsi:type="dcterms:W3CDTF">2021-10-11T13:58:45Z</dcterms:created>
  <dcterms:modified xsi:type="dcterms:W3CDTF">2021-10-11T13:58:45Z</dcterms:modified>
</cp:coreProperties>
</file>