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PANDAS AND OTHER ENDANGERED SPECIES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NUTRIENTS    </w:t>
      </w:r>
      <w:r>
        <w:t xml:space="preserve">   CUBS    </w:t>
      </w:r>
      <w:r>
        <w:t xml:space="preserve">   FOOD    </w:t>
      </w:r>
      <w:r>
        <w:t xml:space="preserve">   EARTH    </w:t>
      </w:r>
      <w:r>
        <w:t xml:space="preserve">   HUMANS    </w:t>
      </w:r>
      <w:r>
        <w:t xml:space="preserve">   BRANCHES    </w:t>
      </w:r>
      <w:r>
        <w:t xml:space="preserve">   ADAPTATION    </w:t>
      </w:r>
      <w:r>
        <w:t xml:space="preserve">   RACCOONS    </w:t>
      </w:r>
      <w:r>
        <w:t xml:space="preserve">   BEAR    </w:t>
      </w:r>
      <w:r>
        <w:t xml:space="preserve">   BREEDING    </w:t>
      </w:r>
      <w:r>
        <w:t xml:space="preserve">   WILD    </w:t>
      </w:r>
      <w:r>
        <w:t xml:space="preserve">   STARVATION    </w:t>
      </w:r>
      <w:r>
        <w:t xml:space="preserve">   SCIENTISTS    </w:t>
      </w:r>
      <w:r>
        <w:t xml:space="preserve">   VIETNAM    </w:t>
      </w:r>
      <w:r>
        <w:t xml:space="preserve">   POACHING    </w:t>
      </w:r>
      <w:r>
        <w:t xml:space="preserve">   CAPTIVITY    </w:t>
      </w:r>
      <w:r>
        <w:t xml:space="preserve">   ZOO    </w:t>
      </w:r>
      <w:r>
        <w:t xml:space="preserve">   FOREST    </w:t>
      </w:r>
      <w:r>
        <w:t xml:space="preserve">   HABITAT    </w:t>
      </w:r>
      <w:r>
        <w:t xml:space="preserve">   BAMBOO    </w:t>
      </w:r>
      <w:r>
        <w:t xml:space="preserve">   CHINA    </w:t>
      </w:r>
      <w:r>
        <w:t xml:space="preserve">   SPECIES    </w:t>
      </w:r>
      <w:r>
        <w:t xml:space="preserve">   ENDANGERED    </w:t>
      </w:r>
      <w:r>
        <w:t xml:space="preserve">   ANIMALS    </w:t>
      </w:r>
      <w:r>
        <w:t xml:space="preserve">   PANDA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PANDAS AND OTHER ENDANGERED SPECIES</dc:title>
  <dcterms:created xsi:type="dcterms:W3CDTF">2021-10-12T20:50:37Z</dcterms:created>
  <dcterms:modified xsi:type="dcterms:W3CDTF">2021-10-12T20:50:37Z</dcterms:modified>
</cp:coreProperties>
</file>