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PANDEMIA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Bird flu    </w:t>
      </w:r>
      <w:r>
        <w:t xml:space="preserve">   Cabin    </w:t>
      </w:r>
      <w:r>
        <w:t xml:space="preserve">   Campfife    </w:t>
      </w:r>
      <w:r>
        <w:t xml:space="preserve">   Detroit    </w:t>
      </w:r>
      <w:r>
        <w:t xml:space="preserve">   Dogs    </w:t>
      </w:r>
      <w:r>
        <w:t xml:space="preserve">   Eddie    </w:t>
      </w:r>
      <w:r>
        <w:t xml:space="preserve">   Gaylord    </w:t>
      </w:r>
      <w:r>
        <w:t xml:space="preserve">   Government    </w:t>
      </w:r>
      <w:r>
        <w:t xml:space="preserve">   Hopeless    </w:t>
      </w:r>
      <w:r>
        <w:t xml:space="preserve">   Hunger    </w:t>
      </w:r>
      <w:r>
        <w:t xml:space="preserve">   Infected    </w:t>
      </w:r>
      <w:r>
        <w:t xml:space="preserve">   Kevin    </w:t>
      </w:r>
      <w:r>
        <w:t xml:space="preserve">   Knight    </w:t>
      </w:r>
      <w:r>
        <w:t xml:space="preserve">   Knives    </w:t>
      </w:r>
      <w:r>
        <w:t xml:space="preserve">   Looters    </w:t>
      </w:r>
      <w:r>
        <w:t xml:space="preserve">   Michigan    </w:t>
      </w:r>
      <w:r>
        <w:t xml:space="preserve">   North    </w:t>
      </w:r>
      <w:r>
        <w:t xml:space="preserve">   Otter Lake    </w:t>
      </w:r>
      <w:r>
        <w:t xml:space="preserve">   Pandemia    </w:t>
      </w:r>
      <w:r>
        <w:t xml:space="preserve">   Pandemic    </w:t>
      </w:r>
      <w:r>
        <w:t xml:space="preserve">   Panic    </w:t>
      </w:r>
      <w:r>
        <w:t xml:space="preserve">   Radio    </w:t>
      </w:r>
      <w:r>
        <w:t xml:space="preserve">   Rand    </w:t>
      </w:r>
      <w:r>
        <w:t xml:space="preserve">   Shotgun    </w:t>
      </w:r>
      <w:r>
        <w:t xml:space="preserve">   Sierra    </w:t>
      </w:r>
      <w:r>
        <w:t xml:space="preserve">   Spread    </w:t>
      </w:r>
      <w:r>
        <w:t xml:space="preserve">   Surival    </w:t>
      </w:r>
      <w:r>
        <w:t xml:space="preserve">   Tracie    </w:t>
      </w:r>
      <w:r>
        <w:t xml:space="preserve">   Vaccine    </w:t>
      </w:r>
      <w:r>
        <w:t xml:space="preserve">   World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PANDEMIA </dc:title>
  <dcterms:created xsi:type="dcterms:W3CDTF">2021-10-11T13:59:12Z</dcterms:created>
  <dcterms:modified xsi:type="dcterms:W3CDTF">2021-10-11T13:59:12Z</dcterms:modified>
</cp:coreProperties>
</file>