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PAPA MURPHYS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ORIGINAL CRUST    </w:t>
      </w:r>
      <w:r>
        <w:t xml:space="preserve">   ARTICHOKE    </w:t>
      </w:r>
      <w:r>
        <w:t xml:space="preserve">   BBQ CHICKEN    </w:t>
      </w:r>
      <w:r>
        <w:t xml:space="preserve">   SPINACH    </w:t>
      </w:r>
      <w:r>
        <w:t xml:space="preserve">   ONIONS    </w:t>
      </w:r>
      <w:r>
        <w:t xml:space="preserve">   GREEN PEPPERS    </w:t>
      </w:r>
      <w:r>
        <w:t xml:space="preserve">   ALFREDO SAUCE    </w:t>
      </w:r>
      <w:r>
        <w:t xml:space="preserve">   BACON    </w:t>
      </w:r>
      <w:r>
        <w:t xml:space="preserve">   STUFFED CRUST    </w:t>
      </w:r>
      <w:r>
        <w:t xml:space="preserve">   MUSHROOMS    </w:t>
      </w:r>
      <w:r>
        <w:t xml:space="preserve">   CHEESE    </w:t>
      </w:r>
      <w:r>
        <w:t xml:space="preserve">   HAMBURGER    </w:t>
      </w:r>
      <w:r>
        <w:t xml:space="preserve">   PINEAPPLE    </w:t>
      </w:r>
      <w:r>
        <w:t xml:space="preserve">   HAM    </w:t>
      </w:r>
      <w:r>
        <w:t xml:space="preserve">   ANCHOVIES    </w:t>
      </w:r>
      <w:r>
        <w:t xml:space="preserve">   CHICKEN    </w:t>
      </w:r>
      <w:r>
        <w:t xml:space="preserve">   PEPPERONI    </w:t>
      </w:r>
      <w:r>
        <w:t xml:space="preserve">   THICK CRUST    </w:t>
      </w:r>
      <w:r>
        <w:t xml:space="preserve">   THIN CRUST    </w:t>
      </w:r>
      <w:r>
        <w:t xml:space="preserve">   SAUSAGE    </w:t>
      </w:r>
      <w:r>
        <w:t xml:space="preserve">   TOMATO SAUCE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 MURPHYS WORD SEARCH PUZZLE</dc:title>
  <dcterms:created xsi:type="dcterms:W3CDTF">2021-10-11T13:59:51Z</dcterms:created>
  <dcterms:modified xsi:type="dcterms:W3CDTF">2021-10-11T13:59:51Z</dcterms:modified>
</cp:coreProperties>
</file>