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PAPER TOWNS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Quentin's other bestfriend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subdivision abandoned before it could be completed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osprey's real name, an abandoned subdivision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fictional place in New York, where Margo goes when she runs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slightly odd girl, who has to have everything planned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Quentin's best friend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Margo's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Margo's younger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security guard that helps Margo with her plans and showed her the Osprey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Main character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Poet of Song of Myself, Margo gives clues to find her using the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Radar's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Margo's hiding spot, and abandoned *psuedovision*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TOWNS CROSSWORD PUZZLE</dc:title>
  <dcterms:created xsi:type="dcterms:W3CDTF">2021-10-11T14:00:32Z</dcterms:created>
  <dcterms:modified xsi:type="dcterms:W3CDTF">2021-10-11T14:00:32Z</dcterms:modified>
</cp:coreProperties>
</file>