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PARENTING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SELF-ESTEEM    </w:t>
      </w:r>
      <w:r>
        <w:t xml:space="preserve">   ATTACHMENT    </w:t>
      </w:r>
      <w:r>
        <w:t xml:space="preserve">   NEGLECTFUL    </w:t>
      </w:r>
      <w:r>
        <w:t xml:space="preserve">   OBESITY    </w:t>
      </w:r>
      <w:r>
        <w:t xml:space="preserve">   SUBSTANCE    </w:t>
      </w:r>
      <w:r>
        <w:t xml:space="preserve">   DISCIPLINE    </w:t>
      </w:r>
      <w:r>
        <w:t xml:space="preserve">   HELICOPTER    </w:t>
      </w:r>
      <w:r>
        <w:t xml:space="preserve">   PERMISSIVE    </w:t>
      </w:r>
      <w:r>
        <w:t xml:space="preserve">   SCREEN TIME    </w:t>
      </w:r>
      <w:r>
        <w:t xml:space="preserve">   REBELLION    </w:t>
      </w:r>
      <w:r>
        <w:t xml:space="preserve">   GOAL-DRIVEN    </w:t>
      </w:r>
      <w:r>
        <w:t xml:space="preserve">   SPANKING    </w:t>
      </w:r>
      <w:r>
        <w:t xml:space="preserve">   AUTHORITARIAN    </w:t>
      </w:r>
      <w:r>
        <w:t xml:space="preserve">   NURTURING    </w:t>
      </w:r>
      <w:r>
        <w:t xml:space="preserve">   CONSISTENT    </w:t>
      </w:r>
      <w:r>
        <w:t xml:space="preserve">   RIGHT    </w:t>
      </w:r>
      <w:r>
        <w:t xml:space="preserve">   AUTHORITATIVE    </w:t>
      </w:r>
      <w:r>
        <w:t xml:space="preserve">   DIANA BAUMRIND    </w:t>
      </w:r>
      <w:r>
        <w:t xml:space="preserve">   PAID    </w:t>
      </w:r>
      <w:r>
        <w:t xml:space="preserve">   CONSISTENCY    </w:t>
      </w:r>
      <w:r>
        <w:t xml:space="preserve">   MODERN    </w:t>
      </w:r>
      <w:r>
        <w:t xml:space="preserve">   EFFECTIVE    </w:t>
      </w:r>
      <w:r>
        <w:t xml:space="preserve">   GODLY    </w:t>
      </w:r>
      <w:r>
        <w:t xml:space="preserve">   PARENTING    </w:t>
      </w:r>
      <w:r>
        <w:t xml:space="preserve">   ANNE FRANK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</dc:title>
  <dcterms:created xsi:type="dcterms:W3CDTF">2021-10-11T14:02:50Z</dcterms:created>
  <dcterms:modified xsi:type="dcterms:W3CDTF">2021-10-11T14:02:50Z</dcterms:modified>
</cp:coreProperties>
</file>