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PARIS AND THE LOIRE VALLEY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Ile de France    </w:t>
      </w:r>
      <w:r>
        <w:t xml:space="preserve">   Centre    </w:t>
      </w:r>
      <w:r>
        <w:t xml:space="preserve">   Champs-Elysees    </w:t>
      </w:r>
      <w:r>
        <w:t xml:space="preserve">   Cabaret    </w:t>
      </w:r>
      <w:r>
        <w:t xml:space="preserve">   Metro    </w:t>
      </w:r>
      <w:r>
        <w:t xml:space="preserve">   Vallee    </w:t>
      </w:r>
      <w:r>
        <w:t xml:space="preserve">   Tours    </w:t>
      </w:r>
      <w:r>
        <w:t xml:space="preserve">   Chenonceau    </w:t>
      </w:r>
      <w:r>
        <w:t xml:space="preserve">   Chambord    </w:t>
      </w:r>
      <w:r>
        <w:t xml:space="preserve">   La Loire    </w:t>
      </w:r>
      <w:r>
        <w:t xml:space="preserve">   La Seine    </w:t>
      </w:r>
      <w:r>
        <w:t xml:space="preserve">   Blois    </w:t>
      </w:r>
      <w:r>
        <w:t xml:space="preserve">   La Joconde    </w:t>
      </w:r>
      <w:r>
        <w:t xml:space="preserve">   Louvre    </w:t>
      </w:r>
      <w:r>
        <w:t xml:space="preserve">   Arc de Triomphe    </w:t>
      </w:r>
      <w:r>
        <w:t xml:space="preserve">   Chateau    </w:t>
      </w:r>
      <w:r>
        <w:t xml:space="preserve">   Paris    </w:t>
      </w:r>
      <w:r>
        <w:t xml:space="preserve">   Tour Eiffel    </w:t>
      </w:r>
      <w:r>
        <w:t xml:space="preserve">   Moulin Rouge    </w:t>
      </w:r>
      <w:r>
        <w:t xml:space="preserve">   Notre Dame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AND THE LOIRE VALLEY</dc:title>
  <dcterms:created xsi:type="dcterms:W3CDTF">2021-10-11T14:01:08Z</dcterms:created>
  <dcterms:modified xsi:type="dcterms:W3CDTF">2021-10-11T14:01:08Z</dcterms:modified>
</cp:coreProperties>
</file>