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PARKS AND RECREATION FOREVER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Mary Jane    </w:t>
      </w:r>
      <w:r>
        <w:t xml:space="preserve">   Nico and Vinz    </w:t>
      </w:r>
      <w:r>
        <w:t xml:space="preserve">   Yas    </w:t>
      </w:r>
      <w:r>
        <w:t xml:space="preserve">   Longboarding    </w:t>
      </w:r>
      <w:r>
        <w:t xml:space="preserve">   When in Doubt Twerk it Out    </w:t>
      </w:r>
      <w:r>
        <w:t xml:space="preserve">   Zayn Malik     </w:t>
      </w:r>
      <w:r>
        <w:t xml:space="preserve">   Liam Payne    </w:t>
      </w:r>
      <w:r>
        <w:t xml:space="preserve">   Niall Horan    </w:t>
      </w:r>
      <w:r>
        <w:t xml:space="preserve">   Louis Tomlinson    </w:t>
      </w:r>
      <w:r>
        <w:t xml:space="preserve">   Harry Styles    </w:t>
      </w:r>
      <w:r>
        <w:t xml:space="preserve">   Ed Sheeran    </w:t>
      </w:r>
      <w:r>
        <w:t xml:space="preserve">   Pumpkin Spice Latte    </w:t>
      </w:r>
      <w:r>
        <w:t xml:space="preserve">   Leggings     </w:t>
      </w:r>
      <w:r>
        <w:t xml:space="preserve">   Urine in the Greaves Tunnel    </w:t>
      </w:r>
      <w:r>
        <w:t xml:space="preserve">   Utah State University    </w:t>
      </w:r>
      <w:r>
        <w:t xml:space="preserve">   Aggies    </w:t>
      </w:r>
      <w:r>
        <w:t xml:space="preserve">   Ultimate Spoons    </w:t>
      </w:r>
      <w:r>
        <w:t xml:space="preserve">   MKTO    </w:t>
      </w:r>
      <w:r>
        <w:t xml:space="preserve">   Andy and April    </w:t>
      </w:r>
      <w:r>
        <w:t xml:space="preserve">   Shamu    </w:t>
      </w:r>
      <w:r>
        <w:t xml:space="preserve">   Tom Haverford    </w:t>
      </w:r>
      <w:r>
        <w:t xml:space="preserve">   The Duff    </w:t>
      </w:r>
      <w:r>
        <w:t xml:space="preserve">   One Direction    </w:t>
      </w:r>
      <w:r>
        <w:t xml:space="preserve">   Manbun    </w:t>
      </w:r>
      <w:r>
        <w:t xml:space="preserve">   Seaworld    </w:t>
      </w:r>
      <w:r>
        <w:t xml:space="preserve">   Chugz    </w:t>
      </w:r>
      <w:r>
        <w:t xml:space="preserve">   Noah Turner    </w:t>
      </w:r>
      <w:r>
        <w:t xml:space="preserve">   Booty Bump It    </w:t>
      </w:r>
      <w:r>
        <w:t xml:space="preserve">   Swaggy    </w:t>
      </w:r>
      <w:r>
        <w:t xml:space="preserve">   Christmas    </w:t>
      </w:r>
      <w:r>
        <w:t xml:space="preserve">   Uruguay    </w:t>
      </w:r>
      <w:r>
        <w:t xml:space="preserve">   Peter Karren    </w:t>
      </w:r>
      <w:r>
        <w:t xml:space="preserve">   Pepper    </w:t>
      </w:r>
      <w:r>
        <w:t xml:space="preserve">   Tilikum    </w:t>
      </w:r>
      <w:r>
        <w:t xml:space="preserve">   Leslie Knope    </w:t>
      </w:r>
      <w:r>
        <w:t xml:space="preserve">   Corndoggies    </w:t>
      </w:r>
      <w:r>
        <w:t xml:space="preserve">   Nagini    </w:t>
      </w:r>
      <w:r>
        <w:t xml:space="preserve">   Jerry    </w:t>
      </w:r>
      <w:r>
        <w:t xml:space="preserve">   Syphilis    </w:t>
      </w:r>
      <w:r>
        <w:t xml:space="preserve">   Gibby    </w:t>
      </w:r>
      <w:r>
        <w:t xml:space="preserve">   Ron Swanson    </w:t>
      </w:r>
      <w:r>
        <w:t xml:space="preserve">   Tarzan    </w:t>
      </w:r>
      <w:r>
        <w:t xml:space="preserve">   Penguin    </w:t>
      </w:r>
      <w:r>
        <w:t xml:space="preserve">   Lex    </w:t>
      </w:r>
      <w:r>
        <w:t xml:space="preserve">   Snow Hall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RECREATION FOREVER</dc:title>
  <dcterms:created xsi:type="dcterms:W3CDTF">2021-10-11T14:01:26Z</dcterms:created>
  <dcterms:modified xsi:type="dcterms:W3CDTF">2021-10-11T14:01:26Z</dcterms:modified>
</cp:coreProperties>
</file>