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PARTS OF A CAR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BATTERY    </w:t>
      </w:r>
      <w:r>
        <w:t xml:space="preserve">   BRAKES    </w:t>
      </w:r>
      <w:r>
        <w:t xml:space="preserve">   CARBURETOR    </w:t>
      </w:r>
      <w:r>
        <w:t xml:space="preserve">   CHASSIS    </w:t>
      </w:r>
      <w:r>
        <w:t xml:space="preserve">   ENGINE    </w:t>
      </w:r>
      <w:r>
        <w:t xml:space="preserve">   FAN    </w:t>
      </w:r>
      <w:r>
        <w:t xml:space="preserve">   FUEL TANK    </w:t>
      </w:r>
      <w:r>
        <w:t xml:space="preserve">   HOOD    </w:t>
      </w:r>
      <w:r>
        <w:t xml:space="preserve">   IGNITION    </w:t>
      </w:r>
      <w:r>
        <w:t xml:space="preserve">   MUFFLER    </w:t>
      </w:r>
      <w:r>
        <w:t xml:space="preserve">   ODOMETER    </w:t>
      </w:r>
      <w:r>
        <w:t xml:space="preserve">   OIL FILTER    </w:t>
      </w:r>
      <w:r>
        <w:t xml:space="preserve">   RADIATOR    </w:t>
      </w:r>
      <w:r>
        <w:t xml:space="preserve">   RADIO    </w:t>
      </w:r>
      <w:r>
        <w:t xml:space="preserve">   SEAT    </w:t>
      </w:r>
      <w:r>
        <w:t xml:space="preserve">   SPEEDOMETER    </w:t>
      </w:r>
      <w:r>
        <w:t xml:space="preserve">   SUSPENSIONS    </w:t>
      </w:r>
      <w:r>
        <w:t xml:space="preserve">   TIRE    </w:t>
      </w:r>
      <w:r>
        <w:t xml:space="preserve">   TRUNK    </w:t>
      </w:r>
      <w:r>
        <w:t xml:space="preserve">   WINDSHILLD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 CAR</dc:title>
  <dcterms:created xsi:type="dcterms:W3CDTF">2021-10-11T14:02:36Z</dcterms:created>
  <dcterms:modified xsi:type="dcterms:W3CDTF">2021-10-11T14:02:36Z</dcterms:modified>
</cp:coreProperties>
</file>