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PARTS OF A 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rear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moving toward the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measure of the widest point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left part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front end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body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permanent housing above the main deck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central part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moving from starboard to port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toward the 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for carrying cargo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divide the hull into compartments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bridge located on the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right side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duck situated above the stern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SHIP</dc:title>
  <dcterms:created xsi:type="dcterms:W3CDTF">2021-10-12T20:26:34Z</dcterms:created>
  <dcterms:modified xsi:type="dcterms:W3CDTF">2021-10-12T20:26:34Z</dcterms:modified>
</cp:coreProperties>
</file>