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SPEECH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prior to a list of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Enclose additional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Joining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Adds meaning to verbs and adjectives.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Stands in place of a noun to avoid repetition.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Explain what the person, place or object is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action word.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enclose direct speech or quotes.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brief exclamation.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the relationship between nouns, or the position of an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show a contraction and to show ownership.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new sentences start with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a person, place or 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SPEECH</dc:title>
  <dcterms:created xsi:type="dcterms:W3CDTF">2021-10-11T14:03:00Z</dcterms:created>
  <dcterms:modified xsi:type="dcterms:W3CDTF">2021-10-11T14:03:00Z</dcterms:modified>
</cp:coreProperties>
</file>