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FLOWER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Anther    </w:t>
      </w:r>
      <w:r>
        <w:t xml:space="preserve">   Carpel    </w:t>
      </w:r>
      <w:r>
        <w:t xml:space="preserve">   egg    </w:t>
      </w:r>
      <w:r>
        <w:t xml:space="preserve">   filament    </w:t>
      </w:r>
      <w:r>
        <w:t xml:space="preserve">   flower    </w:t>
      </w:r>
      <w:r>
        <w:t xml:space="preserve">   Ovary    </w:t>
      </w:r>
      <w:r>
        <w:t xml:space="preserve">   Ovule    </w:t>
      </w:r>
      <w:r>
        <w:t xml:space="preserve">   Petal    </w:t>
      </w:r>
      <w:r>
        <w:t xml:space="preserve">   Pistil    </w:t>
      </w:r>
      <w:r>
        <w:t xml:space="preserve">   Receptacle    </w:t>
      </w:r>
      <w:r>
        <w:t xml:space="preserve">   Sepal    </w:t>
      </w:r>
      <w:r>
        <w:t xml:space="preserve">   sepals    </w:t>
      </w:r>
      <w:r>
        <w:t xml:space="preserve">   Stamen    </w:t>
      </w:r>
      <w:r>
        <w:t xml:space="preserve">   Stigma    </w:t>
      </w:r>
      <w:r>
        <w:t xml:space="preserve">   Style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FLOWER</dc:title>
  <dcterms:created xsi:type="dcterms:W3CDTF">2021-10-11T14:03:26Z</dcterms:created>
  <dcterms:modified xsi:type="dcterms:W3CDTF">2021-10-11T14:03:26Z</dcterms:modified>
</cp:coreProperties>
</file>