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PASTA, PASTA, PASTA!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PAGLIA    </w:t>
      </w:r>
      <w:r>
        <w:t xml:space="preserve">   LUMACONI    </w:t>
      </w:r>
      <w:r>
        <w:t xml:space="preserve">   TRICOLORE    </w:t>
      </w:r>
      <w:r>
        <w:t xml:space="preserve">   RAVIOLI    </w:t>
      </w:r>
      <w:r>
        <w:t xml:space="preserve">   TORTI    </w:t>
      </w:r>
      <w:r>
        <w:t xml:space="preserve">   FUNGHETTO    </w:t>
      </w:r>
      <w:r>
        <w:t xml:space="preserve">   STELLE    </w:t>
      </w:r>
      <w:r>
        <w:t xml:space="preserve">   QUADRETTI    </w:t>
      </w:r>
      <w:r>
        <w:t xml:space="preserve">   CAVATAPPI    </w:t>
      </w:r>
      <w:r>
        <w:t xml:space="preserve">   LASAGNA    </w:t>
      </w:r>
      <w:r>
        <w:t xml:space="preserve">   ACINI DI PEPE    </w:t>
      </w:r>
      <w:r>
        <w:t xml:space="preserve">   GNOCCHI    </w:t>
      </w:r>
      <w:r>
        <w:t xml:space="preserve">   TAGLIATELLE    </w:t>
      </w:r>
      <w:r>
        <w:t xml:space="preserve">   FUSILLI    </w:t>
      </w:r>
      <w:r>
        <w:t xml:space="preserve">   ROTELLE    </w:t>
      </w:r>
      <w:r>
        <w:t xml:space="preserve">   TORTELLINI    </w:t>
      </w:r>
      <w:r>
        <w:t xml:space="preserve">   NEST    </w:t>
      </w:r>
      <w:r>
        <w:t xml:space="preserve">   MANICOTTI    </w:t>
      </w:r>
      <w:r>
        <w:t xml:space="preserve">   PASTA MISTA    </w:t>
      </w:r>
      <w:r>
        <w:t xml:space="preserve">   INSALATONDE    </w:t>
      </w:r>
      <w:r>
        <w:t xml:space="preserve">   RUOTE    </w:t>
      </w:r>
      <w:r>
        <w:t xml:space="preserve">   SPIGHE    </w:t>
      </w:r>
      <w:r>
        <w:t xml:space="preserve">   VERMICELLI    </w:t>
      </w:r>
      <w:r>
        <w:t xml:space="preserve">   RISI    </w:t>
      </w:r>
      <w:r>
        <w:t xml:space="preserve">   TRECCINE    </w:t>
      </w:r>
      <w:r>
        <w:t xml:space="preserve">   GOBBETTI    </w:t>
      </w:r>
      <w:r>
        <w:t xml:space="preserve">   GRAMIGNA    </w:t>
      </w:r>
      <w:r>
        <w:t xml:space="preserve">   FILLINNI    </w:t>
      </w:r>
      <w:r>
        <w:t xml:space="preserve">   LANCETTE    </w:t>
      </w:r>
      <w:r>
        <w:t xml:space="preserve">   RIGATONI    </w:t>
      </w:r>
      <w:r>
        <w:t xml:space="preserve">   ZITTI    </w:t>
      </w:r>
      <w:r>
        <w:t xml:space="preserve">   RAGATONI    </w:t>
      </w:r>
      <w:r>
        <w:t xml:space="preserve">   ORICCHIETTE    </w:t>
      </w:r>
      <w:r>
        <w:t xml:space="preserve">   CONCHIGLE    </w:t>
      </w:r>
      <w:r>
        <w:t xml:space="preserve">   ORZO    </w:t>
      </w:r>
      <w:r>
        <w:t xml:space="preserve">   FETTUCCINI    </w:t>
      </w:r>
      <w:r>
        <w:t xml:space="preserve">   FARFALLE    </w:t>
      </w:r>
      <w:r>
        <w:t xml:space="preserve">   LINGUINE    </w:t>
      </w:r>
      <w:r>
        <w:t xml:space="preserve">   ANGEL HAIR    </w:t>
      </w:r>
      <w:r>
        <w:t xml:space="preserve">   CAPELLINI    </w:t>
      </w:r>
      <w:r>
        <w:t xml:space="preserve">   LASAGNE    </w:t>
      </w:r>
      <w:r>
        <w:t xml:space="preserve">   NOODLES    </w:t>
      </w:r>
      <w:r>
        <w:t xml:space="preserve">   SPAGHETTI    </w:t>
      </w:r>
      <w:r>
        <w:t xml:space="preserve">   MACARONI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PASTA, PASTA, PASTA!</dc:title>
  <dcterms:created xsi:type="dcterms:W3CDTF">2021-10-11T14:05:18Z</dcterms:created>
  <dcterms:modified xsi:type="dcterms:W3CDTF">2021-10-11T14:05:18Z</dcterms:modified>
</cp:coreProperties>
</file>