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PAST TENSE VERBS:  Use the past form of the verb in parantheses.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Yesterday, I (go) to the grocery store.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"I'm going to visit my sick grandmother" she (answer), "and I'm taking her some cookies."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wolf was happy.  He (like) cookies and little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Next, she(walk) through the forest to her grandmother's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day, Little Red Riding Hood  (decide) to visit her grandmother.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Along the way, she (stop).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(notice) that the donor was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wolf (follow) 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(enter) the house.  Her grandmother wasn't there. The wolf was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Suddenly, a big bad wolf (jump) out of the bushes.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she (pack) them in her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wolf (run)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Finally, Little Red Riding Hood (arrive) at her grandmother's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(bake) some cookies.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(ask) her, "Little girl, where are you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WLittle Red Riding Hood (see) the wolf.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Little Red Riding Hood (live) with her parents in a little house near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were beautiful flowers.  She (pick) 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 (take) a gun out of her basket.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 VERBS:  Use the past form of the verb in parantheses.</dc:title>
  <dcterms:created xsi:type="dcterms:W3CDTF">2021-10-11T14:05:16Z</dcterms:created>
  <dcterms:modified xsi:type="dcterms:W3CDTF">2021-10-11T14:05:16Z</dcterms:modified>
</cp:coreProperties>
</file>