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PAS week - Teammates'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Aug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Feb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 02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Dec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 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May 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Oct 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Feb 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Jan 06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Does not celebrate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Mar 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Jun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Apr 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Mar 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May 21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Jan 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Oct 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Oct 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Oct 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Aug 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Sep 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 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Jun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Sep 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Nov 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Feb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Dec 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Oct 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Sep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Feb 07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week - Teammates' Birthday</dc:title>
  <dcterms:created xsi:type="dcterms:W3CDTF">2021-10-11T14:03:49Z</dcterms:created>
  <dcterms:modified xsi:type="dcterms:W3CDTF">2021-10-11T14:03:49Z</dcterms:modified>
</cp:coreProperties>
</file>