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PATIENT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patients should be asked for their list of current.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culture of _________ encourages and supports the reporting of any situation that threatens the quality of patient care.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Communication between department and shift is enhanced when proper _________ are made.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Foam in Foam _______?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Patient Safety goals?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fall with injury, preventable stage II pressure ulcer, delay in treatment and wrong site procedure are all examples of what?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Necessary prior to procedure.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A in SBAR?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Going over a patients medications upon discharge is medication.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and birthdate are patient _________?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rounding prevents falls?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Critical test results must be called to the.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color used to represent patients as a high risk for a fall?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act as a _________ to keep patients safe?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SAFETY</dc:title>
  <dcterms:created xsi:type="dcterms:W3CDTF">2021-10-11T14:06:07Z</dcterms:created>
  <dcterms:modified xsi:type="dcterms:W3CDTF">2021-10-11T14:06:07Z</dcterms:modified>
</cp:coreProperties>
</file>