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PATRIOTIC MUSIC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STARS AND STRIPES FOREVER    </w:t>
      </w:r>
      <w:r>
        <w:t xml:space="preserve">   AMERICA    </w:t>
      </w:r>
      <w:r>
        <w:t xml:space="preserve">   TONALITY    </w:t>
      </w:r>
      <w:r>
        <w:t xml:space="preserve">   ACCOMPANIMENT    </w:t>
      </w:r>
      <w:r>
        <w:t xml:space="preserve">   ACAPELLA    </w:t>
      </w:r>
      <w:r>
        <w:t xml:space="preserve">   EAGLE    </w:t>
      </w:r>
      <w:r>
        <w:t xml:space="preserve">   USA    </w:t>
      </w:r>
      <w:r>
        <w:t xml:space="preserve">   PRIDE    </w:t>
      </w:r>
      <w:r>
        <w:t xml:space="preserve">   COUNTRY    </w:t>
      </w:r>
      <w:r>
        <w:t xml:space="preserve">   RHYTHM    </w:t>
      </w:r>
      <w:r>
        <w:t xml:space="preserve">   BEAT    </w:t>
      </w:r>
      <w:r>
        <w:t xml:space="preserve">   REFRAIN    </w:t>
      </w:r>
      <w:r>
        <w:t xml:space="preserve">   VERSE    </w:t>
      </w:r>
      <w:r>
        <w:t xml:space="preserve">   BLUE    </w:t>
      </w:r>
      <w:r>
        <w:t xml:space="preserve">   WHITE    </w:t>
      </w:r>
      <w:r>
        <w:t xml:space="preserve">   RED    </w:t>
      </w:r>
      <w:r>
        <w:t xml:space="preserve">   FREEDOM    </w:t>
      </w:r>
      <w:r>
        <w:t xml:space="preserve">   BRAVE    </w:t>
      </w:r>
      <w:r>
        <w:t xml:space="preserve">   ROCKETS RED GLARE    </w:t>
      </w:r>
      <w:r>
        <w:t xml:space="preserve">   COMPOSER    </w:t>
      </w:r>
      <w:r>
        <w:t xml:space="preserve">   FLAG    </w:t>
      </w:r>
      <w:r>
        <w:t xml:space="preserve">   PICCOLO    </w:t>
      </w:r>
      <w:r>
        <w:t xml:space="preserve">   PRESIDENT'S OWN    </w:t>
      </w:r>
      <w:r>
        <w:t xml:space="preserve">   WASHINGTON DC    </w:t>
      </w:r>
      <w:r>
        <w:t xml:space="preserve">   BALTIMORE    </w:t>
      </w:r>
      <w:r>
        <w:t xml:space="preserve">   FRANCIS SCOTT KEY    </w:t>
      </w:r>
      <w:r>
        <w:t xml:space="preserve">   JOHN PHILIP SOUSA    </w:t>
      </w:r>
      <w:r>
        <w:t xml:space="preserve">   STAR SPANGLED BANNER    </w:t>
      </w:r>
      <w:r>
        <w:t xml:space="preserve">   MUSIC    </w:t>
      </w:r>
      <w:r>
        <w:t xml:space="preserve">   PATRIOTIC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PATRIOTIC MUSIC</dc:title>
  <dcterms:created xsi:type="dcterms:W3CDTF">2021-10-11T14:08:00Z</dcterms:created>
  <dcterms:modified xsi:type="dcterms:W3CDTF">2021-10-11T14:08:00Z</dcterms:modified>
</cp:coreProperties>
</file>