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PATRIOT'S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SEPTEMBER    </w:t>
      </w:r>
      <w:r>
        <w:t xml:space="preserve">   LUCAS    </w:t>
      </w:r>
      <w:r>
        <w:t xml:space="preserve">   UNCLE BENNY    </w:t>
      </w:r>
      <w:r>
        <w:t xml:space="preserve">   FIRE STATION    </w:t>
      </w:r>
      <w:r>
        <w:t xml:space="preserve">   NEW YORK    </w:t>
      </w:r>
      <w:r>
        <w:t xml:space="preserve">   PATRIOT    </w:t>
      </w:r>
      <w:r>
        <w:t xml:space="preserve">   AIR PLANE    </w:t>
      </w:r>
      <w:r>
        <w:t xml:space="preserve">   TRADE CENTER    </w:t>
      </w:r>
      <w:r>
        <w:t xml:space="preserve">   AMERICAN    </w:t>
      </w:r>
      <w:r>
        <w:t xml:space="preserve">   HERO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PATRIOT'S DAY</dc:title>
  <dcterms:created xsi:type="dcterms:W3CDTF">2021-10-11T14:06:18Z</dcterms:created>
  <dcterms:modified xsi:type="dcterms:W3CDTF">2021-10-11T14:06:18Z</dcterms:modified>
</cp:coreProperties>
</file>