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PAULINE'S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MERYL    </w:t>
      </w:r>
      <w:r>
        <w:t xml:space="preserve">   WOODY    </w:t>
      </w:r>
      <w:r>
        <w:t xml:space="preserve">   WINNIE    </w:t>
      </w:r>
      <w:r>
        <w:t xml:space="preserve">   POCAHONTAS    </w:t>
      </w:r>
      <w:r>
        <w:t xml:space="preserve">   PINNOCCHIO    </w:t>
      </w:r>
      <w:r>
        <w:t xml:space="preserve">   OLAF    </w:t>
      </w:r>
      <w:r>
        <w:t xml:space="preserve">   NEMO    </w:t>
      </w:r>
      <w:r>
        <w:t xml:space="preserve">   MOUSE    </w:t>
      </w:r>
      <w:r>
        <w:t xml:space="preserve">   MINNIE    </w:t>
      </w:r>
      <w:r>
        <w:t xml:space="preserve">   MICKEY    </w:t>
      </w:r>
      <w:r>
        <w:t xml:space="preserve">   MEEK    </w:t>
      </w:r>
      <w:r>
        <w:t xml:space="preserve">   GRUMPY    </w:t>
      </w:r>
      <w:r>
        <w:t xml:space="preserve">   GOOFY    </w:t>
      </w:r>
      <w:r>
        <w:t xml:space="preserve">   GEPPETO    </w:t>
      </w:r>
      <w:r>
        <w:t xml:space="preserve">   DUMBO    </w:t>
      </w:r>
      <w:r>
        <w:t xml:space="preserve">   DOPEY    </w:t>
      </w:r>
      <w:r>
        <w:t xml:space="preserve">   DOC    </w:t>
      </w:r>
      <w:r>
        <w:t xml:space="preserve">   CRICKET    </w:t>
      </w:r>
      <w:r>
        <w:t xml:space="preserve">   CINDERELLA    </w:t>
      </w:r>
      <w:r>
        <w:t xml:space="preserve">   TIGGER    </w:t>
      </w:r>
      <w:r>
        <w:t xml:space="preserve">   THE    </w:t>
      </w:r>
      <w:r>
        <w:t xml:space="preserve">   TARZAN    </w:t>
      </w:r>
      <w:r>
        <w:t xml:space="preserve">   SLEEPY    </w:t>
      </w:r>
      <w:r>
        <w:t xml:space="preserve">   SIMBA    </w:t>
      </w:r>
      <w:r>
        <w:t xml:space="preserve">   POOH    </w:t>
      </w:r>
      <w:r>
        <w:t xml:space="preserve">   MCDUCK    </w:t>
      </w:r>
      <w:r>
        <w:t xml:space="preserve">   LUMINNAIRE    </w:t>
      </w:r>
      <w:r>
        <w:t xml:space="preserve">   LIGHTYEAR    </w:t>
      </w:r>
      <w:r>
        <w:t xml:space="preserve">   KING    </w:t>
      </w:r>
      <w:r>
        <w:t xml:space="preserve">   JIMINY    </w:t>
      </w:r>
      <w:r>
        <w:t xml:space="preserve">   JAQ    </w:t>
      </w:r>
      <w:r>
        <w:t xml:space="preserve">   GUS    </w:t>
      </w:r>
      <w:r>
        <w:t xml:space="preserve">   BAMBI    </w:t>
      </w:r>
      <w:r>
        <w:t xml:space="preserve">   BALOO    </w:t>
      </w:r>
      <w:r>
        <w:t xml:space="preserve">   ARISTROCATS    </w:t>
      </w:r>
      <w:r>
        <w:t xml:space="preserve">   AND    </w:t>
      </w:r>
      <w:r>
        <w:t xml:space="preserve">   AILSA    </w:t>
      </w:r>
      <w:r>
        <w:t xml:space="preserve">   AERIAL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PAULINE'S PUZZLE</dc:title>
  <dcterms:created xsi:type="dcterms:W3CDTF">2021-10-11T14:07:51Z</dcterms:created>
  <dcterms:modified xsi:type="dcterms:W3CDTF">2021-10-11T14:07:51Z</dcterms:modified>
</cp:coreProperties>
</file>