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PAW PATROL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Tail    </w:t>
      </w:r>
      <w:r>
        <w:t xml:space="preserve">   Wag    </w:t>
      </w:r>
      <w:r>
        <w:t xml:space="preserve">   Dogs    </w:t>
      </w:r>
      <w:r>
        <w:t xml:space="preserve">   Neff    </w:t>
      </w:r>
      <w:r>
        <w:t xml:space="preserve">   Morgan    </w:t>
      </w:r>
      <w:r>
        <w:t xml:space="preserve">   Tracker    </w:t>
      </w:r>
      <w:r>
        <w:t xml:space="preserve">   Rocky    </w:t>
      </w:r>
      <w:r>
        <w:t xml:space="preserve">   Sky    </w:t>
      </w:r>
      <w:r>
        <w:t xml:space="preserve">   Zumma    </w:t>
      </w:r>
      <w:r>
        <w:t xml:space="preserve">   Chase    </w:t>
      </w:r>
      <w:r>
        <w:t xml:space="preserve">   Rubble    </w:t>
      </w:r>
      <w:r>
        <w:t xml:space="preserve">   Marshall    </w:t>
      </w:r>
      <w:r>
        <w:t xml:space="preserve">   paw patrol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 PATROL</dc:title>
  <dcterms:created xsi:type="dcterms:W3CDTF">2021-10-11T14:07:11Z</dcterms:created>
  <dcterms:modified xsi:type="dcterms:W3CDTF">2021-10-11T14:07:11Z</dcterms:modified>
</cp:coreProperties>
</file>