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dybleman    </w:t>
      </w:r>
      <w:r>
        <w:t xml:space="preserve">   humans    </w:t>
      </w:r>
      <w:r>
        <w:t xml:space="preserve">   orphaned    </w:t>
      </w:r>
      <w:r>
        <w:t xml:space="preserve">   baseball    </w:t>
      </w:r>
      <w:r>
        <w:t xml:space="preserve">   crutches    </w:t>
      </w:r>
      <w:r>
        <w:t xml:space="preserve">   hunger    </w:t>
      </w:r>
      <w:r>
        <w:t xml:space="preserve">   jhonny cakes    </w:t>
      </w:r>
      <w:r>
        <w:t xml:space="preserve">   lost    </w:t>
      </w:r>
      <w:r>
        <w:t xml:space="preserve">   pax    </w:t>
      </w:r>
      <w:r>
        <w:t xml:space="preserve">   peter    </w:t>
      </w:r>
      <w:r>
        <w:t xml:space="preserve">   phoenix    </w:t>
      </w:r>
      <w:r>
        <w:t xml:space="preserve">   vixen    </w:t>
      </w:r>
      <w:r>
        <w:t xml:space="preserve">   vola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PAX</dc:title>
  <dcterms:created xsi:type="dcterms:W3CDTF">2021-10-11T14:07:26Z</dcterms:created>
  <dcterms:modified xsi:type="dcterms:W3CDTF">2021-10-11T14:07:26Z</dcterms:modified>
</cp:coreProperties>
</file>