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 Puzzle</w:t>
      </w:r>
    </w:p>
    <w:p>
      <w:pPr>
        <w:pStyle w:val="Questions"/>
      </w:pPr>
      <w:r>
        <w:t xml:space="preserve">1. IAROM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EICANN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ORNILREA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IGNO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AGEMR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EKYLES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RSAHA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RBNUE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RINSTEK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YSIVA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TPERIAC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CIHRS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ORYT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BEDRYLA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AYND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ECLMLAI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TSEPNHE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AARLNY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Puzzle</dc:title>
  <dcterms:created xsi:type="dcterms:W3CDTF">2021-10-11T13:58:54Z</dcterms:created>
  <dcterms:modified xsi:type="dcterms:W3CDTF">2021-10-11T13:58:54Z</dcterms:modified>
</cp:coreProperties>
</file>