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PBC Athletics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Athletics    </w:t>
      </w:r>
      <w:r>
        <w:t xml:space="preserve">   Carnival    </w:t>
      </w:r>
      <w:r>
        <w:t xml:space="preserve">   Run    </w:t>
      </w:r>
      <w:r>
        <w:t xml:space="preserve">   Participation    </w:t>
      </w:r>
      <w:r>
        <w:t xml:space="preserve">   Compete    </w:t>
      </w:r>
      <w:r>
        <w:t xml:space="preserve">   High Jump    </w:t>
      </w:r>
      <w:r>
        <w:t xml:space="preserve">   Support    </w:t>
      </w:r>
      <w:r>
        <w:t xml:space="preserve">   Cheer    </w:t>
      </w:r>
      <w:r>
        <w:t xml:space="preserve">   Discus    </w:t>
      </w:r>
      <w:r>
        <w:t xml:space="preserve">   House Colours    </w:t>
      </w:r>
      <w:r>
        <w:t xml:space="preserve">   Team Spirit    </w:t>
      </w:r>
      <w:r>
        <w:t xml:space="preserve">   Fun    </w:t>
      </w:r>
      <w:r>
        <w:t xml:space="preserve">   Sausage Sizzle    </w:t>
      </w:r>
      <w:r>
        <w:t xml:space="preserve">   Obstacle Course    </w:t>
      </w:r>
      <w:r>
        <w:t xml:space="preserve">   Tug a War    </w:t>
      </w:r>
      <w:r>
        <w:t xml:space="preserve">   Phoenicians    </w:t>
      </w:r>
      <w:r>
        <w:t xml:space="preserve">   Athenians    </w:t>
      </w:r>
      <w:r>
        <w:t xml:space="preserve">   Spartans    </w:t>
      </w:r>
      <w:r>
        <w:t xml:space="preserve">   Vkings    </w:t>
      </w:r>
      <w:r>
        <w:t xml:space="preserve">   Bubble Soccer    </w:t>
      </w:r>
      <w:r>
        <w:t xml:space="preserve">   Middle distance    </w:t>
      </w:r>
      <w:r>
        <w:t xml:space="preserve">   Sprint    </w:t>
      </w:r>
      <w:r>
        <w:t xml:space="preserve">   Shot Put    </w:t>
      </w:r>
      <w:r>
        <w:t xml:space="preserve">   Triple Jump    </w:t>
      </w:r>
      <w:r>
        <w:t xml:space="preserve">   Long Jump    </w:t>
      </w:r>
      <w:r>
        <w:t xml:space="preserve">   Javelin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PBC Athletics</dc:title>
  <dcterms:created xsi:type="dcterms:W3CDTF">2021-10-11T14:08:12Z</dcterms:created>
  <dcterms:modified xsi:type="dcterms:W3CDTF">2021-10-11T14:08:12Z</dcterms:modified>
</cp:coreProperties>
</file>