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PBIS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 of being a good community memmber is ____________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Practicing good hygiene and trying your best is showing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Eyes on the speaker, ears listening, body still, hands free and voice off are qualities of 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Walking quietly in line is an example of ____________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Rules are often put in place to help keep everyone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what area of the building is it important to always walk on the right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 the bus it is important to maintain a _____________  voice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never acceptable to put your hands on someone without their ______________..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a person is kind to others and reports any unsafe or inappropriate behavior, they are being good ______________ members.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teacher is giving directions, listening to all of the directions before beginning is an example of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student is being ___________ when they are prepared, they use appropriate language and are aware of their surroundings.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Please chew with your mouth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Before eating or after using the restroom always ________ your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can show _______ by looking someone in the eyes while talking to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Always keep your _________ to yourself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PBIS Crossword Puzzle</dc:title>
  <dcterms:created xsi:type="dcterms:W3CDTF">2021-10-11T14:07:54Z</dcterms:created>
  <dcterms:modified xsi:type="dcterms:W3CDTF">2021-10-11T14:07:54Z</dcterms:modified>
</cp:coreProperties>
</file>