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PCYC Sea Shore Theme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boat    </w:t>
      </w:r>
      <w:r>
        <w:t xml:space="preserve">   buoy    </w:t>
      </w:r>
      <w:r>
        <w:t xml:space="preserve">   club    </w:t>
      </w:r>
      <w:r>
        <w:t xml:space="preserve">   commodore    </w:t>
      </w:r>
      <w:r>
        <w:t xml:space="preserve">   corinthian    </w:t>
      </w:r>
      <w:r>
        <w:t xml:space="preserve">   dolphin    </w:t>
      </w:r>
      <w:r>
        <w:t xml:space="preserve">   fish    </w:t>
      </w:r>
      <w:r>
        <w:t xml:space="preserve">   fleet    </w:t>
      </w:r>
      <w:r>
        <w:t xml:space="preserve">   lighthouse    </w:t>
      </w:r>
      <w:r>
        <w:t xml:space="preserve">   marina    </w:t>
      </w:r>
      <w:r>
        <w:t xml:space="preserve">   octopus    </w:t>
      </w:r>
      <w:r>
        <w:t xml:space="preserve">   pacific    </w:t>
      </w:r>
      <w:r>
        <w:t xml:space="preserve">   port    </w:t>
      </w:r>
      <w:r>
        <w:t xml:space="preserve">   seagull    </w:t>
      </w:r>
      <w:r>
        <w:t xml:space="preserve">   seal    </w:t>
      </w:r>
      <w:r>
        <w:t xml:space="preserve">   shark    </w:t>
      </w:r>
      <w:r>
        <w:t xml:space="preserve">   shell    </w:t>
      </w:r>
      <w:r>
        <w:t xml:space="preserve">   squid    </w:t>
      </w:r>
      <w:r>
        <w:t xml:space="preserve">   starfish    </w:t>
      </w:r>
      <w:r>
        <w:t xml:space="preserve">   yacht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PCYC Sea Shore Theme</dc:title>
  <dcterms:created xsi:type="dcterms:W3CDTF">2021-10-11T14:08:08Z</dcterms:created>
  <dcterms:modified xsi:type="dcterms:W3CDTF">2021-10-11T14:08:08Z</dcterms:modified>
</cp:coreProperties>
</file>