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PC Spring Launch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Avocado Tool    </w:t>
      </w:r>
      <w:r>
        <w:t xml:space="preserve">   Blue Enameled Cast Iron    </w:t>
      </w:r>
      <w:r>
        <w:t xml:space="preserve">   Cherry and Olive Pitter    </w:t>
      </w:r>
      <w:r>
        <w:t xml:space="preserve">   Citrus Juicer and Zester    </w:t>
      </w:r>
      <w:r>
        <w:t xml:space="preserve">   Deluxe Electric Grill    </w:t>
      </w:r>
      <w:r>
        <w:t xml:space="preserve">   Donut Hole Pan    </w:t>
      </w:r>
      <w:r>
        <w:t xml:space="preserve">   French Onion Dip    </w:t>
      </w:r>
      <w:r>
        <w:t xml:space="preserve">   Fruit Leather Trays    </w:t>
      </w:r>
      <w:r>
        <w:t xml:space="preserve">   Guacamole Mix    </w:t>
      </w:r>
      <w:r>
        <w:t xml:space="preserve">   Mesh Produce Bags    </w:t>
      </w:r>
      <w:r>
        <w:t xml:space="preserve">   Nesting Silicone Trivets    </w:t>
      </w:r>
      <w:r>
        <w:t xml:space="preserve">   Pan Scrapper    </w:t>
      </w:r>
      <w:r>
        <w:t xml:space="preserve">   Pasta Tongs    </w:t>
      </w:r>
      <w:r>
        <w:t xml:space="preserve">   Rapid Prep Mandoline    </w:t>
      </w:r>
      <w:r>
        <w:t xml:space="preserve">   Rotisserie Seasoning    </w:t>
      </w:r>
      <w:r>
        <w:t xml:space="preserve">   Salt and Vinegar Seasoning    </w:t>
      </w:r>
      <w:r>
        <w:t xml:space="preserve">   Saute Tongs    </w:t>
      </w:r>
      <w:r>
        <w:t xml:space="preserve">   Super Veggie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Spring Launch</dc:title>
  <dcterms:created xsi:type="dcterms:W3CDTF">2021-10-11T14:09:41Z</dcterms:created>
  <dcterms:modified xsi:type="dcterms:W3CDTF">2021-10-11T14:09:41Z</dcterms:modified>
</cp:coreProperties>
</file>