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PDH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illegal drug    </w:t>
      </w:r>
      <w:r>
        <w:t xml:space="preserve">   legal drug    </w:t>
      </w:r>
      <w:r>
        <w:t xml:space="preserve">   bullying    </w:t>
      </w:r>
      <w:r>
        <w:t xml:space="preserve">   mental    </w:t>
      </w:r>
      <w:r>
        <w:t xml:space="preserve">   physical    </w:t>
      </w:r>
      <w:r>
        <w:t xml:space="preserve">   emotional    </w:t>
      </w:r>
      <w:r>
        <w:t xml:space="preserve">   caffeine    </w:t>
      </w:r>
      <w:r>
        <w:t xml:space="preserve">   alcohol    </w:t>
      </w:r>
      <w:r>
        <w:t xml:space="preserve">   energy drinks    </w:t>
      </w:r>
      <w:r>
        <w:t xml:space="preserve">   growing    </w:t>
      </w:r>
      <w:r>
        <w:t xml:space="preserve">   acne    </w:t>
      </w:r>
      <w:r>
        <w:t xml:space="preserve">   over the counter    </w:t>
      </w:r>
      <w:r>
        <w:t xml:space="preserve">   prescription    </w:t>
      </w:r>
      <w:r>
        <w:t xml:space="preserve">   illicit    </w:t>
      </w:r>
      <w:r>
        <w:t xml:space="preserve">   drugs smoking    </w:t>
      </w:r>
      <w:r>
        <w:t xml:space="preserve">   puberty    </w:t>
      </w:r>
      <w:r>
        <w:t xml:space="preserve">   adolescence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 WORD SEARCH</dc:title>
  <dcterms:created xsi:type="dcterms:W3CDTF">2021-10-11T14:09:42Z</dcterms:created>
  <dcterms:modified xsi:type="dcterms:W3CDTF">2021-10-11T14:09:42Z</dcterms:modified>
</cp:coreProperties>
</file>