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PEER MENTOR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must (what) our learners?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must always give this to our learners about their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Independent learners need to manage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 have a legal requirement to adhere to what new regulation?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we owe ourselves and our learners?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major Act of 2010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adapt to different regimes we need to be this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Our learning areas should be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need to monitor this in our learning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we don't have the answers or skills ourselves we need to do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people who want to learn more we would refer them to this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learning environment should be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skills required to be a mentor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should encourage ourselves and our mentees to set these kind of targets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Peer Mentors can get this on a Wednesday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should all value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kind of dilemma might a mentor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might refer your mentee to this agency if they have issues with drug abuse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</dc:title>
  <dcterms:created xsi:type="dcterms:W3CDTF">2021-10-11T14:11:01Z</dcterms:created>
  <dcterms:modified xsi:type="dcterms:W3CDTF">2021-10-11T14:11:01Z</dcterms:modified>
</cp:coreProperties>
</file>