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PELGRIMS RETREAT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NESSIE HET WAT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WAAROP GAAN EK DIE NAWEEK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WAAAR SLAAP EK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WAT MAAK DIE SEE ROF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IS EK DIE NAWEEK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 NOEM ONS ONS KEN MEKAAR SPELETJIES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WIE SPEEL DIE KITAAR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WAT IS ONS KOK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BY WIE SE VOETE WIL EK SIT?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VIER ONS SATERDAG AAND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LE AAN DIE ONDERKANT VAN DIE TERREIN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WAAROP GAAN EK DIE NAWEEK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ONS GAAN N WAT LOOP DIE NAWEEK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ONS TWEE TWEE MAATJIES IS WAT SE MAATS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LE AAN DIE BOKANT VAN DIE TERREIN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WAARIN IS EK OP REIS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 DOEN EK IN DIE LABRIANT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HOEVEEL DEEL MY KOMPARTEMENT MET 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BERG IS DEEL VAN WAT VAN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 ONS AANBIEDER SE NAAM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PELGRIMS RETREAT</dc:title>
  <dcterms:created xsi:type="dcterms:W3CDTF">2021-10-11T14:11:39Z</dcterms:created>
  <dcterms:modified xsi:type="dcterms:W3CDTF">2021-10-11T14:11:39Z</dcterms:modified>
</cp:coreProperties>
</file>