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PEOPLE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quinlan    </w:t>
      </w:r>
      <w:r>
        <w:t xml:space="preserve">   brianna    </w:t>
      </w:r>
      <w:r>
        <w:t xml:space="preserve">   Rihanna    </w:t>
      </w:r>
      <w:r>
        <w:t xml:space="preserve">   Danielle    </w:t>
      </w:r>
      <w:r>
        <w:t xml:space="preserve">   Daniela    </w:t>
      </w:r>
      <w:r>
        <w:t xml:space="preserve">   natelice    </w:t>
      </w:r>
      <w:r>
        <w:t xml:space="preserve">   olivia    </w:t>
      </w:r>
      <w:r>
        <w:t xml:space="preserve">   emma    </w:t>
      </w:r>
      <w:r>
        <w:t xml:space="preserve">   maddie k.    </w:t>
      </w:r>
      <w:r>
        <w:t xml:space="preserve">   colin    </w:t>
      </w:r>
      <w:r>
        <w:t xml:space="preserve">   annalia    </w:t>
      </w:r>
      <w:r>
        <w:t xml:space="preserve">   brian    </w:t>
      </w:r>
      <w:r>
        <w:t xml:space="preserve">   dylan    </w:t>
      </w:r>
      <w:r>
        <w:t xml:space="preserve">   mikolaj    </w:t>
      </w:r>
      <w:r>
        <w:t xml:space="preserve">   leana    </w:t>
      </w:r>
      <w:r>
        <w:t xml:space="preserve">   kylie    </w:t>
      </w:r>
      <w:r>
        <w:t xml:space="preserve">   anna    </w:t>
      </w:r>
      <w:r>
        <w:t xml:space="preserve">   berkley    </w:t>
      </w:r>
      <w:r>
        <w:t xml:space="preserve">   lucy    </w:t>
      </w:r>
      <w:r>
        <w:t xml:space="preserve">   amy    </w:t>
      </w:r>
      <w:r>
        <w:t xml:space="preserve">   lili    </w:t>
      </w:r>
      <w:r>
        <w:t xml:space="preserve">   lillie    </w:t>
      </w:r>
      <w:r>
        <w:t xml:space="preserve">   gracie    </w:t>
      </w:r>
      <w:r>
        <w:t xml:space="preserve">   emilia    </w:t>
      </w:r>
      <w:r>
        <w:t xml:space="preserve">   julia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</dc:title>
  <dcterms:created xsi:type="dcterms:W3CDTF">2021-10-11T14:12:26Z</dcterms:created>
  <dcterms:modified xsi:type="dcterms:W3CDTF">2021-10-11T14:12:26Z</dcterms:modified>
</cp:coreProperties>
</file>