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PERSONAL PROTECTIVE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NO INJURIES    </w:t>
      </w:r>
      <w:r>
        <w:t xml:space="preserve">   HAZARD ASSESSMENT    </w:t>
      </w:r>
      <w:r>
        <w:t xml:space="preserve">   PPE    </w:t>
      </w:r>
      <w:r>
        <w:t xml:space="preserve">   GLOVES    </w:t>
      </w:r>
      <w:r>
        <w:t xml:space="preserve">   ZERO EXCEPTIONS    </w:t>
      </w:r>
      <w:r>
        <w:t xml:space="preserve">   DO IT FOR THEM    </w:t>
      </w:r>
      <w:r>
        <w:t xml:space="preserve">   MAKE IT A HABIT    </w:t>
      </w:r>
      <w:r>
        <w:t xml:space="preserve">   PROTECTIVE EQUIPMENT    </w:t>
      </w:r>
      <w:r>
        <w:t xml:space="preserve">   LEATHER SLEEVES    </w:t>
      </w:r>
      <w:r>
        <w:t xml:space="preserve">   RESPIRATOR    </w:t>
      </w:r>
      <w:r>
        <w:t xml:space="preserve">   HARD HAT    </w:t>
      </w:r>
      <w:r>
        <w:t xml:space="preserve">   RESTRAINT HARNESS    </w:t>
      </w:r>
      <w:r>
        <w:t xml:space="preserve">   SAFETY TOED SHOES    </w:t>
      </w:r>
      <w:r>
        <w:t xml:space="preserve">   EARPLUGS    </w:t>
      </w:r>
      <w:r>
        <w:t xml:space="preserve">   LEATHER WORK BOOTS    </w:t>
      </w:r>
      <w:r>
        <w:t xml:space="preserve">   SAFETY GLASSES    </w:t>
      </w:r>
      <w:r>
        <w:t xml:space="preserve">   EYE PROTECTION    </w:t>
      </w:r>
      <w:r>
        <w:t xml:space="preserve">   GOGGLES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</dc:title>
  <dcterms:created xsi:type="dcterms:W3CDTF">2021-10-11T14:16:05Z</dcterms:created>
  <dcterms:modified xsi:type="dcterms:W3CDTF">2021-10-11T14:16:05Z</dcterms:modified>
</cp:coreProperties>
</file>