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PERSONAL TOUCH FAMILY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ANIYA    </w:t>
      </w:r>
      <w:r>
        <w:t xml:space="preserve">   BREONAH    </w:t>
      </w:r>
      <w:r>
        <w:t xml:space="preserve">   CHRIS    </w:t>
      </w:r>
      <w:r>
        <w:t xml:space="preserve">   COURTNEY    </w:t>
      </w:r>
      <w:r>
        <w:t xml:space="preserve">   DOMINEKE    </w:t>
      </w:r>
      <w:r>
        <w:t xml:space="preserve">   DYNASHIA    </w:t>
      </w:r>
      <w:r>
        <w:t xml:space="preserve">   ELISE    </w:t>
      </w:r>
      <w:r>
        <w:t xml:space="preserve">   JARYLAN    </w:t>
      </w:r>
      <w:r>
        <w:t xml:space="preserve">   KAREN    </w:t>
      </w:r>
      <w:r>
        <w:t xml:space="preserve">   LEONARD    </w:t>
      </w:r>
      <w:r>
        <w:t xml:space="preserve">   LESLIE    </w:t>
      </w:r>
      <w:r>
        <w:t xml:space="preserve">   QUANTEVYA    </w:t>
      </w:r>
      <w:r>
        <w:t xml:space="preserve">   SASHA    </w:t>
      </w:r>
      <w:r>
        <w:t xml:space="preserve">   SHEKA    </w:t>
      </w:r>
      <w:r>
        <w:t xml:space="preserve">   TYRONE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TOUCH FAMILY</dc:title>
  <dcterms:created xsi:type="dcterms:W3CDTF">2021-10-11T14:17:39Z</dcterms:created>
  <dcterms:modified xsi:type="dcterms:W3CDTF">2021-10-11T14:17:39Z</dcterms:modified>
</cp:coreProperties>
</file>