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PETER RELEASED FROM PRISON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AMAZED    </w:t>
      </w:r>
      <w:r>
        <w:t xml:space="preserve">   KNOCKED    </w:t>
      </w:r>
      <w:r>
        <w:t xml:space="preserve">   SERVANT    </w:t>
      </w:r>
      <w:r>
        <w:t xml:space="preserve">   EXECUTATION    </w:t>
      </w:r>
      <w:r>
        <w:t xml:space="preserve">   POWER    </w:t>
      </w:r>
      <w:r>
        <w:t xml:space="preserve">   SOLDIERS    </w:t>
      </w:r>
      <w:r>
        <w:t xml:space="preserve">   KING    </w:t>
      </w:r>
      <w:r>
        <w:t xml:space="preserve">   HEROD    </w:t>
      </w:r>
      <w:r>
        <w:t xml:space="preserve">   JERUSALEM    </w:t>
      </w:r>
      <w:r>
        <w:t xml:space="preserve">   BELIEVERS    </w:t>
      </w:r>
      <w:r>
        <w:t xml:space="preserve">   ARISE    </w:t>
      </w:r>
      <w:r>
        <w:t xml:space="preserve">   CHAINS    </w:t>
      </w:r>
      <w:r>
        <w:t xml:space="preserve">   PETER    </w:t>
      </w:r>
      <w:r>
        <w:t xml:space="preserve">   ANGEL    </w:t>
      </w:r>
      <w:r>
        <w:t xml:space="preserve">   BEHOLD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RELEASED FROM PRISON</dc:title>
  <dcterms:created xsi:type="dcterms:W3CDTF">2021-10-11T14:17:45Z</dcterms:created>
  <dcterms:modified xsi:type="dcterms:W3CDTF">2021-10-11T14:17:45Z</dcterms:modified>
</cp:coreProperties>
</file>