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PAWSW    </w:t>
      </w:r>
      <w:r>
        <w:t xml:space="preserve">   DROOL    </w:t>
      </w:r>
      <w:r>
        <w:t xml:space="preserve">   LOVE    </w:t>
      </w:r>
      <w:r>
        <w:t xml:space="preserve">   PUPPY    </w:t>
      </w:r>
      <w:r>
        <w:t xml:space="preserve">   CAT    </w:t>
      </w:r>
      <w:r>
        <w:t xml:space="preserve">   KITTEN    </w:t>
      </w:r>
      <w:r>
        <w:t xml:space="preserve">   DOGGIE    </w:t>
      </w:r>
      <w:r>
        <w:t xml:space="preserve">   JUMP    </w:t>
      </w:r>
      <w:r>
        <w:t xml:space="preserve">   FUR    </w:t>
      </w:r>
      <w:r>
        <w:t xml:space="preserve">   BARK    </w:t>
      </w:r>
      <w:r>
        <w:t xml:space="preserve">   MEOW    </w:t>
      </w:r>
      <w:r>
        <w:t xml:space="preserve">   PLAY    </w:t>
      </w:r>
      <w:r>
        <w:t xml:space="preserve">   TRICK    </w:t>
      </w:r>
      <w:r>
        <w:t xml:space="preserve">   FETCH    </w:t>
      </w:r>
      <w:r>
        <w:t xml:space="preserve">   BALL    </w:t>
      </w:r>
      <w:r>
        <w:t xml:space="preserve">   LEASH    </w:t>
      </w:r>
      <w:r>
        <w:t xml:space="preserve">   CLAW    </w:t>
      </w:r>
      <w:r>
        <w:t xml:space="preserve">   BONE    </w:t>
      </w:r>
      <w:r>
        <w:t xml:space="preserve">   LOYAL    </w:t>
      </w:r>
      <w:r>
        <w:t xml:space="preserve">   TREAT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</dc:title>
  <dcterms:created xsi:type="dcterms:W3CDTF">2021-10-11T14:17:55Z</dcterms:created>
  <dcterms:modified xsi:type="dcterms:W3CDTF">2021-10-11T14:17:55Z</dcterms:modified>
</cp:coreProperties>
</file>