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domestic animal that makes meowing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human that owns a pet and has a responsibility to care for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living thing that can be adopted as a pet.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Pets can be taken to the vet to get _____ care when they are sick.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procedure used on female pets for birth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domestic animal that makes barking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 abuse an animal, you could have to pay a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many things that a pet requires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procedure used on male pets for birth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Many owners ____ their pets and give them the attention they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place that abandoned and/or stray pets can be taken to receive care and be adopted.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reliable shelter in Houston that is partnered with this event.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When a pet owner dumps their pet somewhere.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Abusing animals is _______ under state law. You can be fined and imprisoned.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happens when animals are hurt or abandoned by their owner.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domestic animal that people can adopt and take care of, such as a cat or dog.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 crossword</dc:title>
  <dcterms:created xsi:type="dcterms:W3CDTF">2021-10-11T14:18:15Z</dcterms:created>
  <dcterms:modified xsi:type="dcterms:W3CDTF">2021-10-11T14:18:15Z</dcterms:modified>
</cp:coreProperties>
</file>