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PE Academic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Pigball    </w:t>
      </w:r>
      <w:r>
        <w:t xml:space="preserve">   Rollcall    </w:t>
      </w:r>
      <w:r>
        <w:t xml:space="preserve">   Megalap    </w:t>
      </w:r>
      <w:r>
        <w:t xml:space="preserve">   Run    </w:t>
      </w:r>
      <w:r>
        <w:t xml:space="preserve">   Score    </w:t>
      </w:r>
      <w:r>
        <w:t xml:space="preserve">   Balance    </w:t>
      </w:r>
      <w:r>
        <w:t xml:space="preserve">   Obstaclecourse    </w:t>
      </w:r>
      <w:r>
        <w:t xml:space="preserve">   Pushup    </w:t>
      </w:r>
      <w:r>
        <w:t xml:space="preserve">   Curlup    </w:t>
      </w:r>
      <w:r>
        <w:t xml:space="preserve">   Circuit    </w:t>
      </w:r>
      <w:r>
        <w:t xml:space="preserve">   Crabsoccer    </w:t>
      </w:r>
      <w:r>
        <w:t xml:space="preserve">   Tugofwar    </w:t>
      </w:r>
      <w:r>
        <w:t xml:space="preserve">   Knockout    </w:t>
      </w:r>
      <w:r>
        <w:t xml:space="preserve">   Team    </w:t>
      </w:r>
      <w:r>
        <w:t xml:space="preserve">   Muscles    </w:t>
      </w:r>
      <w:r>
        <w:t xml:space="preserve">   Stretch    </w:t>
      </w:r>
      <w:r>
        <w:t xml:space="preserve">   Homerun    </w:t>
      </w:r>
      <w:r>
        <w:t xml:space="preserve">   Outfield    </w:t>
      </w:r>
      <w:r>
        <w:t xml:space="preserve">   Infield    </w:t>
      </w:r>
      <w:r>
        <w:t xml:space="preserve">   Jumpball    </w:t>
      </w:r>
      <w:r>
        <w:t xml:space="preserve">   Flyball    </w:t>
      </w:r>
      <w:r>
        <w:t xml:space="preserve">   Pitcher    </w:t>
      </w:r>
      <w:r>
        <w:t xml:space="preserve">   Batter    </w:t>
      </w:r>
      <w:r>
        <w:t xml:space="preserve">   Underhand    </w:t>
      </w:r>
      <w:r>
        <w:t xml:space="preserve">   Cardiovascular    </w:t>
      </w:r>
      <w:r>
        <w:t xml:space="preserve">   Warmups    </w:t>
      </w:r>
      <w:r>
        <w:t xml:space="preserve">   Base    </w:t>
      </w:r>
      <w:r>
        <w:t xml:space="preserve">   Goal    </w:t>
      </w:r>
      <w:r>
        <w:t xml:space="preserve">   Pivot    </w:t>
      </w:r>
      <w:r>
        <w:t xml:space="preserve">   Dribble    </w:t>
      </w:r>
      <w:r>
        <w:t xml:space="preserve">   Overhand    </w:t>
      </w:r>
      <w:r>
        <w:t xml:space="preserve">   Defense    </w:t>
      </w:r>
      <w:r>
        <w:t xml:space="preserve">   Offense    </w:t>
      </w:r>
      <w:r>
        <w:t xml:space="preserve">   Teamhandball    </w:t>
      </w:r>
      <w:r>
        <w:t xml:space="preserve">   Softball    </w:t>
      </w:r>
      <w:r>
        <w:t xml:space="preserve">   Opposition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Academic Vocabulary</dc:title>
  <dcterms:created xsi:type="dcterms:W3CDTF">2021-10-11T14:08:51Z</dcterms:created>
  <dcterms:modified xsi:type="dcterms:W3CDTF">2021-10-11T14:08:51Z</dcterms:modified>
</cp:coreProperties>
</file>